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8c75" w14:textId="3878c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товаров, на которые распространяется обязанность по оформлению сопроводительных накладных на товары, а также Правил оформления и их документооборота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26 декабря 2019 года № 1424. Зарегистрирован в Министерстве юстиции Республики Казахстан 30 декабря 2019 года № 19784.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 от 25 декабря 2017 года "О налогах и других обязательных платежах в бюджет" (Налоговый кодекс), подпунктом 8)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16 июля 1999 года "О государственном регулировании производства и оборота этилового спирта и алкогольной продукции", подпунктом 5-4)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июня 2003 года "О государственном регулировании производства и оборота табачных изделий",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15 ноября 2010 года "О государственном регулировании производства и оборота биотоплива",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июля 2011 года "О государственном регулировании производства и оборота отдельных видов нефтепродуктов"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Перечень товаров, на которые распространяется обязанность по оформлению сопроводительных накладных на товары,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оформления сопроводительных накладных на товары и их документооборот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(далее – Перечень).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 1 января 2020 года, за исключением пунктов 1, 2, 3, 4, 5, 6, 8 и 9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>, которые вводятся в действие с 1 апреля 2020 года,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Казахстан-Министр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1424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товаров, на которые распространяется обязанность по оформлению сопроводительных накладных на товары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в редакции приказа Первого заместителя Премьер-Министра РК – Министра финансов РК от 13.04.2020 </w:t>
      </w:r>
      <w:r>
        <w:rPr>
          <w:rFonts w:ascii="Times New Roman"/>
          <w:b w:val="false"/>
          <w:i w:val="false"/>
          <w:color w:val="ff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10384"/>
        <w:gridCol w:w="1457"/>
      </w:tblGrid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оформления сопроводительных накладных на товары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Биотопливо, производство и оборот которого регулируется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15 ноября 2010 года "О государственном регулировании производства и оборота биотоплива"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 2020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Этиловый спирт и (или) алкогольная продукция, производство и оборот которых регулируется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16 июля 1999 года "О государственном регулировании производства и оборота этилового спирта и алкогольной продукции"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2020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виды нефтепродуктов, производство и оборот которых регулируется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20 июля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государственном регулировании производства и оборота отдельных видов нефтепродуктов"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2020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Табачные изделия, производство и оборот которых регулируется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12 июня 2003 года "О государственном регулировании производства и оборота табачных изделий"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2020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код товарной номенклатуры внешнеэкономической деятельности Евразийского экономического союза (далее – ТН ВЭД ЕАЭС) и наименование которых включены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утвержденный в соответствии с международным договором, участником которого является Республика Казахстан (кроме указанных в пункте 9 настоящего Перечня)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 2021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ввозимые на территорию Республики Казахстан с территории государств-членов Евразийского экономического союза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2020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вывозимые с территории Республики Казахстан на территорию государств-членов Евразийского экономического союза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2020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подлежащие маркировке в соответствии с международными договорами и законодательством Республики Казахстан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января 2021 года</w:t>
            </w:r>
          </w:p>
        </w:tc>
      </w:tr>
      <w:tr>
        <w:trPr>
          <w:trHeight w:val="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0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Товары, код товарной номенклатуры внешнеэкономической деятельности Евразийского экономического союза (далее – ТН ВЭД ЕАЭС) и наименование которых включены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утвержденный в соответствии с международным договором, участником которого является Республика Казахстан, и по которым электронные счета – фактуры выписываются посредством модуля "Виртуальный склад" информационной системы электронных счетов-фактур</w:t>
            </w:r>
          </w:p>
        </w:tc>
        <w:tc>
          <w:tcPr>
            <w:tcW w:w="1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июля 2020 года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1424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оформления сопроводительных накладных на товары и их документооборот</w:t>
      </w:r>
    </w:p>
    <w:bookmarkEnd w:id="11"/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оформления сопроводительных накладных на товары и их документооборот (далее – Правила) разработаны в соответствии с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176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(далее – Налоговый кодекс) и определяют порядок оформления сопроводительных накладных на товары (далее – СНТ), предназначенных для контроля за движением товаров.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СНТ для целей налогообложения, а также налогового и таможенного администрирования является: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товаросопроводительным документом, в том числе подтверждающим отгрузку товаров налогоплательщику;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первичным бухгалтерским документом.</w:t>
      </w:r>
    </w:p>
    <w:bookmarkEnd w:id="16"/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оформления сопроводительных накладных на товары и их документооборот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СНТ оформляется поставщиком (при ввозе – получателем) по форме согласно приложению 1 к настоящим Правилам, посредством модуля "Виртуальный склад" (далее – ВС) информационной системы электронных счетов-фактур (далее – ИС ЭСФ) на государственном или русском языках, подписывается электронной цифровой подписью (далее – ЭЦП) в порядке, определенном для подписания электронных счетов-фактур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января 2003 года "Об электронном документе и электронной цифровой подписи".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СНТ оформляется в электронной форме, за исключением следующих случаев, когда налогоплательщик вправе оформить СНТ на бумажном носителе: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отсутствия по месту нахождения налогоплательщика в границах административно-территориальных единиц Республики Казахстан сети телекоммуникаций общего пользования.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административно-территориальных единицах Республики Казахстан, на территории которых отсутствуют сети телекоммуникаций общего пользования, размещается на интернет-ресурсе Комитета государственных доходов Министерства финансов Республики Казахстан (далее – КГД МФ РК);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случае подтверждения информации на интернет-ресурсе КГД МФ РК о невозможности оформления СНТ в ИС ЭСФ по причине технических ошибок.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технических ошибок СНТ, оформленная на бумажном носителе, поставщиком (при ввозе – получателем) подлежит введению в ИС ЭСФ в течение трех календарных дней с даты устранения технических ошибок.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СНТ считается оформленной, если: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такая СНТ соответствует требованиям, установленным налоговым законодательством Республики Казахстан и законодательством Республики Казахстан об электронном документе и электронной цифровой подписи;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такой СНТ присвоен регистрационный номер в ИС ЭСФ.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товарам, подлежащим маркировке, СНТ, оформленная и зарегистрированная в информационной системе, предназначенной для учета движения товара, подлежащего маркировки в соответствии с международными договорами, законодательством Республики Казахстан в целях передачи прав собственности на маркируемый товар, передается для регистрации в ИС ЭСФ в целях исполнения налогового обязательства по оформлению СНТ.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Интеграционное взаимодействие внешних учетных систем налогоплательщиков с модулем "Виртуальный склад" ИС ЭСФ осуществляется посредством API-механизмов, позволяющих внешним учетным системам выполнять в ИС ЭСФ все операции, предусмотренные бизнес-процессами в Web-приложении, путем интеграции ИС ЭСФ с учетными системами участников ИС ЭСФ.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Информационный обмен между информационной системой, предназначенной для учета движения товара, подлежащего маркировки в соответствии с международными договорами, законодательством Республики Казахстан и ИС ЭСФ осуществляется с использованием технологии веб-сервисов шлюза электронного Правительства.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Оригиналом (подлинником) СНТ является электронный документ, содержащийся в ИС ЭСФ.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печатной форме СНТ отражаются заполненные поставщиком реквизиты.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Отдельные поля СНТ не подлежат заполнению, если в техническом описании структуры СНТ такие поля имеют признаки: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"необязательное поле";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"условно-обязательное поле" и условия по обязательности заполнения не наступают.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Техническое описание структуры СНТ публикуется на интернет-ресурсе государственного органа, осуществляющего руководство в сфере обеспечения поступлений налогов и платежей в бюджет, и учитывается при приеме и обработке СНТ в ИС ЭСФ.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СНТ подлежит оформлению: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перемещении, реализации и (или) отгрузке товаров по территории Республики Казахстан;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ввозе товаров на территорию Республики Казахстан с территории государств, не являющихся членами Евразийского экономического союза (далее – ЕАЭС), и государств-членов ЕАЭС;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вывозе товаров с территории Республики Казахстан на территорию государств, не являющихся членами ЕАЭС, и государств-членов ЕАЭС.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Обязательство по оформлению СНТ возникает в следующие сроки: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перемещении, реализации и (или) отгрузке товаров по территории Республики Казахстан – не позднее дня начала перемещения, реализации и (или) отгрузки товаров;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ввозе товаров на территорию Республики Казахстан: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территории государств, не являющихся членами ЕАЭС – не позднее дня, следующего за днем выпуска товаров в свободное обращение;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территории государств-членов ЕАЭС – не позднее дня, предшествующего дню пересечения Государственной границы Республики Казахстан;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вывозе товаров с территории Республики Казахстан на территорию государств, не являющихся членами ЕАЭС и государств-членов ЕАЭС – не позднее дня начала перемещения, реализации и (или) отгрузки товаров.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перемещении товаров по территории Республики Казахстан, а также при вывозе за пределы Республики Казахстан СНТ оформляется в национальной валюте Республики Казахстан, за исключением следующих случаев, при которых возможно оформить в иностранной валюте: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сделкам (операциям) по реализации товаров, заключенным (совершенным) в рамках соглашения (контракта) о разделе продукции;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сделкам (операциям) по реализации товаров на экспорт, облагаемым по нулевой ставке налога на добавленную стоимость (далее – НДС) в соответствии со статьями 386, 446 и 449 Налогового кодекса;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оборотам по реализации, облагаемым по нулевой ставке НДС, в соответствии с пунктом 3 статьи 393 Налогового кодекса.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ввозе товаров на территорию Республики Казахстан СНТ выписывается в национальной валюте или в валюте, указанной в счет – фактуре (инвойсе).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Получатель СНТ обязан в течение двадцати календарных дней после даты регистрации СНТ в ИС ЭСФ представить посредством ИС ЭСФ подтвержденную или отклоненную СНТ, подписанную ЭЦП в порядке, определенном для подписания электронных счетов-фактур и Законом Республики Казахстан от 7 января 2003 года "Об электронном документе и электронной цифровой подписи". В случае непредставления либо несвоевременного представления СНТ получатель несет административную ответственность в соответствии с законодательством Республики Казахстан.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Подтверждение СНТ получателем не требуется в следующих случаях: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реализации товаров на экспорт;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реализации товаров физическому лицу, не являющемуся индивидуальным предпринимателем.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нарушения сроков отклонения или подтверждения получения СНТ в ИС ЭСФ формируется извещение "О нарушении сроков подтверждения (неподтверждения) получения или отклонения сопроводительной накладной на товары" (далее – Извещение) по форме согласно приложению 2 к настоящим Правилам.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Извещения, а также ознакомление с ним не освобождает получателя от подтверждения или отклонения получения СНТ.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СНТ может содержать сведения товаро-транспортной накладной, которые заполняются поставщиком по желанию.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СНТ, оформленная с указанием неполных и (или) недостоверных данных, подлежит аннулированию или отзыву поставщиком (при импорте – получателем) в течение пяти рабочих дней после даты оформления такой СНТ, в случае, если такая СНТ не подтверждена или не отклонена получателем.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случае необходимости внесения изменений и (или) дополнений в ранее оформленную СНТ, исправления ошибок, не влекущих замену поставщика и (или) получателя товаров, оформляется исправленная СНТ с аннулированием ранее оформленной СНТ.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СНТ может быть отозвана без оформления новой СНТ.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Налогоплательщик, по реализованным товарам за день, вправе производить оформление СНТ не позднее дня, следующего за днем реализации, без указания идентификационного номера получателя товаров, расчеты за которые осуществлены: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наличными деньгами с представлением покупателю чека контрольно-кассовой машины и (или) через терминалы оплаты услуг;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применением оборудования (устройства), предназначенного для осуществления платежей с использованием платежных карточек.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случае необходимости подтверждения, отклонения или аннулирования сопроводительных накладных на биотопливо до 1 января 2020 года и на этиловый спирт и (или) алкогольную продукцию, нефтепродукты, табачные изделия (далее – СН), оформленных до 1 апреля 2020 года в ИС ЭСФ оформляется новая СНТ. Новая СНТ оформляется по данным из ранее выписанных СН, затем осуществляется процедура подтверждения, отклонения или аннулирования СНТ.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СНТ, зарегистрированные в ИС ЭСФ, хранятся в ИС ЭСФ в течение 5 лет.</w:t>
      </w:r>
    </w:p>
    <w:bookmarkEnd w:id="65"/>
    <w:bookmarkStart w:name="z7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заполнения сопроводительных накладных на товары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разделе А "Общий раздел" указываются следующие данные: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регистрационный номер СНТ учетной системы – порядковый номер СНТ, который присваивается в налоговом учете налогоплательщика и определяется поставщиком товаров самостоятельно;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выписки – заполняется автоматически ИС ЭСФ и соответствует текущей календарной дате;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отгрузки товара – заполняется вручную, должна быть равна или больше текущей даты;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товаро-транспортная накладная – указывается дата и номер накладной;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исправление СНТ – указывается регистрационный номер исправляемой СНТ в ИС ЭСФ. Заполняется в случае выписки СНТ взамен аннулированной;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возврат товара, ранее принятого по СНТ – ставится отметка в случае возврата товара. Указывается регистрационный номер СНТ в ИС ЭСФ, ранее выписанной поставщиком (при импорте – получателем);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ввоз товара на территорию Республики Казахстан – при необходимости ставится соответствующая отметка в ячейке: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"импорт;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"реимпорт";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"ввоз на переработку";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"временный ввоз";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"ввоз временно вывезенного товара";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"планируемая дата (в формате дата, месяц, год) ввоза товара" –заполняется при пересечении товара через государственную границу Республики Казахстан;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"планируемый пункт пропуска" – заполняется при пересечении товара через государственную границу Республики Казахстан.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вывоз товаров с территории Республики Казахстан – при необходимости ставится соответствующая отметка в ячейке: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"экспорт";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"реэкспорт";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"вывоз на переработку";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"временный вывоз";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"вывоз временно ввезенного товара";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"планируемая дата (в формате дата, месяц, год) вывоза товара" – заполняется при пересечении товара через государственную границу Республики Казахстан;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"планируемый пункт пропуска" – заполняется при пересечении товара через государственную границу Республики Казахстан;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перемещение товаров – при необходимости ставится соответствующая отметка в ячейке: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пределах одного лица на территории Республике Казахстан";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пределах одного лица в рамках ЕАЭС";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подакцизные товары, мазут, авиационное топливо, биотопливо (за исключением цифровой маркировки) – при необходимости ставится соответствующая отметка в ячейке: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"этиловый спирт";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"виноматериал";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"пиво и пивные напитки";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"алкогольная продукция (кроме пива и пивного напитка)";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"отдельные виды нефтепродуктов";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"биотопливо";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"табачные изделия";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товары, подлежащие экспортному контролю (двойного назначения, военного назначения) – отметка ставится, в случае осуществления операций с товарами, подлежащими экспортному контролю (двойного назначения, военного назначения);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цифровая маркировка – ставится соответствующая отметка в ячейке: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"табачные изделия";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"другие товары";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регистрационный номер СНТ в ИС ЭСФ – заполняется автоматически ИС ЭСФ при регистрации документа в ИС ЭСФ. Не предназначено для заполнения и (или) редактирования участником ИС ЭСФ;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дата и время регистрации СНТ в ИС ЭСФ. Данное поле заполняется автоматически ИС ЭСФ и соответствует текущему времени оформления;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регистрационный номер СНТ в информационной системе, предназначенной для учета движения товара, подлежащего маркировки в соответствии с международными договорами, законодательством Республики Казахстан.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разделе В "Реквизиты поставщика" указываются следующие данные: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идентификационный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ИИН) или бизнес-идентификационный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БИН) – вводится поставщиком, при импорте вводится получателем. Если поставщик (отправитель) товаров является нерезидентом, то отмечается ячейка "нерезидент";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поставщика (отправителя);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БИН структурного подразделения;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БИН реорганизованного лица;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категория поставщика;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код страны регистрации поставщика – указывается буквенный код страны поставщика (отправителя) товаров в соответствии с Классификатором стран мира согласно приложению 22, утвержденным Решением Комиссии Таможенного союза от 20 сентября 2010 года № 378 "О классификаторах, используемых для заполнения таможенных деклараций" (далее – приложение 22 Классификатора);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код страны отправки (отгрузки) – указывается буквенный код страны поставщика (отправителя) товаров в соответствии с приложением 22 Классификатора;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фактический адрес отправки (отгрузки). При обороте этилового спирта и алкогольной продукции не заполняется;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идентификационный номер (ID) склада отправки (отгрузки). При импорте товаров данные не заполняются;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дополнительные сведения.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 разделе С "Реквизиты получателя" указываются следующие данные: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ИИН/БИН. Если получатель товаров является нерезидентом, то отмечается ячейка "нерезидент";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получателя;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БИН структурного подразделения;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БИН реорганизованного лица;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категория получателя;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код страны регистрации получателя – указывается буквенный код страны получателя товаров в соответствии с приложением 22 Классификатора;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код страны доставки (поставки) – указывается буквенный код страны получателя товаров в соответствии с приложением 22 Классификатора;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фактический адрес доставки (поставки). При обороте этилового спирта и алкогольной продукции не заполняется;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идентификационный номер (ID) склада доставки (поставки);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дополнительные сведения.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Разделе D "Реквизиты грузоотправителя и грузополучателя" указываются следующие данные: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"Грузоотправитель" – лицо, от имени которого оформляется отправка груза: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ИИН/БИН. Если грузоотправитель является нерезидентом, то отмечается ячейка "нерезидент";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грузоотправителя;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страны отправки – указывается буквенный код страны грузоотправителя согласно приложению 22 Классификатора;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"Грузополучатель" – лицо, уполномоченное на получение груза на основании договора или на иных законных основаниях: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ИИН/БИН. Если грузополучатель является нерезидентом, то отмечается ячейка "нерезидент";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грузополучателя;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код страны доставки – указывается буквенный код страны грузополучателя согласно приложению 22 Классификатора.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Разделе D1 "Дополнительные сведения" – указываются следующие данные: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дополнительные сведения грузоотправителя;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дополнительные сведения грузополучателя.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 Разделе Е "Сведения по перевозке" – указываются следующие данные: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перевозчик. Если перевозчик является нерезидентом, то отмечается ячейка "нерезидент";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ИИН/БИН;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сведения о планируемом транспорте – указывается вид транспорта (выбирается из отображаемого списка).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Разделе F "Договор (контракт) на поставку товара" – указываются следующие данные: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договор (контракт) или приложение к договору. При необходимости ставится отметка и заполняются строки "Номер", в которой указывается номер договора (контракта) или приложение к договору на поставку товаров, и "Дата", в которой указывается дата (в формате дата, месяц, год) договора (контракта) или приложение к договору на поставку товаров;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 договора (контракта) – в случаях отсутствия договора (контракта);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условия оплаты по договору – указываются условия оплаты согласно договору (контракту) на поставку товаров;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условия поставки (Инкотермс) – указывается трехзначный буквенный код заглавными буквами, латинским шрифтом в соответствии с приложением 13 Классификатора, для международных операций в соответствии с обычаями, в том числе обычаями делового оборота (Инкотермс)).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Разделе F1 "Договор (контракт) в рамках УСД/СРП" указываются следующие данные: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"Поставщика":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(указывается номер договора/контракта);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(в формате дата, месяц, год) договора/контракта;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"Получателя":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 (указывается номер договора/контракта);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(в формате дата, месяц, год) договора/контракта;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валюты" – выбирается из справочника;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"Курс валюты" – указывается курс валюты на дату оформления СНТ.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В разделе G1 "Данные по товарам" указываются следующие данные: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порядковый номер строки по каждому наименованию товаров;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признак происхождения товара (выбирается из справочника); 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товаров;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код товара (ТН ВЭД ЕАЭС) – указывается код Товарной номенклатуры внешнеэкономической деятельности Евразийского экономического союза (далее – ТН ВЭД ЕАЭС);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единица измерения;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(объем);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цена за единицу товара – указывается цена товара за единицу измерения по договору (контракту) без учета НДС и акциза;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стоимость товара без косвенных налогов – указывается стоимость всего количества (объема) товаров без учета НДС и акциза;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ставка акциза – указывается ставка акциза в соответствии с налоговым законодательством Республики Казахстан. Данное поле не обязательно к заполнению;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сумма акциза – указывается сумма акциза, исчисленная в соответствии с налоговым законодательством Республики Казахстан;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размер оборота по реализации (облагаемый/необлагаемый оборот). Данное поле не обязательно к заполнению;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размер облагаемого импорта. Данное поле не обязательно к заполнению;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ставка НДС – указывается ставка НДС, соответствии с налоговым законодательством Республики Казахстан. Данное поле не обязательно к заполнению;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сумма НДС – указывается сумма НДС, исчисленная в соответствии с налоговым законодательством Республики Казахстан;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общая стоимость товара с косвенными налогами – указывается стоимость всего количества (объема) товаров с учетом НДС и акциза;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двадцатизначный регистрационный номер декларации на товары, 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СТ-1 или СТ-KZ – указывается номер товарной позиции, соответствующий наименованию товаров, используемому налогоплательщиком в 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идентификатор товара в ИС ЭСФ;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"Всего" указывается общая сумма строк по графам 6, 8, 10, 11, 12, 14 и 15.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В разделе "Данные по алкогольной продукции" указываются следующие сведения: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лицензии поставщика (выбирается из списка, сформированного при введении данных, указанных в строке 16 Раздела В);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поставщика по лицензии (выбирается из списка, сформированного при введении данных, указанных в строке 16 Раздела В);</w:t>
      </w:r>
    </w:p>
    <w:bookmarkEnd w:id="182"/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лицензии получателя (выбирается из списка, сформированного при введении данных, указанных в строке 26 Раздела С);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получателя по лицензии (выбирается из списка, сформированного при введении данных, указанных в строке 26 Раздела С).</w:t>
      </w:r>
    </w:p>
    <w:bookmarkEnd w:id="184"/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разделе G2 "Этиловый спирт" указываются следующие данные: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операции (выбирается из справочника ИС ЭСФ);</w:t>
      </w:r>
    </w:p>
    <w:bookmarkEnd w:id="186"/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порядковый номер строки по каждому наименованию товаров;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признак происхождения товара (выбирается из справочника); </w:t>
      </w:r>
    </w:p>
    <w:bookmarkEnd w:id="188"/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ПИН-код (персональный идентификационный код (далее – ПИН-код) выбирается из справочника ПИН-кодов);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вид, наименование этилового спирта;</w:t>
      </w:r>
    </w:p>
    <w:bookmarkEnd w:id="190"/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код товара (ТН ВЭД ЕАЭС);</w:t>
      </w:r>
    </w:p>
    <w:bookmarkEnd w:id="191"/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(в литрах);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цена за литр – указывается в тенге, при импорте указывается по счету-фактуре (инвойсу), при их отсутствии по документу, подтверждающему совершение внешнеэкономической сделки;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стоимость товара без косвенных налогов – указывается стоимость всего количества (объема) товаров без учета НДС и акциза;</w:t>
      </w:r>
    </w:p>
    <w:bookmarkEnd w:id="194"/>
    <w:bookmarkStart w:name="z20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крепость (% - процентное содержание спирта);</w:t>
      </w:r>
    </w:p>
    <w:bookmarkEnd w:id="195"/>
    <w:bookmarkStart w:name="z20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ставка акциза – 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сумма акциза – указывается сумма акциза, исчисленная в соответствии с налоговым законодательством Республики Казахстан;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размер оборота по реализации (облагаемый/необлагаемый оборот). Данное поле не обязательно к заполнению;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размер облагаемого импорта. Данное поле не обязательно к заполнению;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ставка НДС – 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сумма НДС – указывается сумма НДС, исчисленная в соответствии с налоговым законодательством Республики Казахстан;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общая стоимость товара с косвенными налогами – указывается стоимость всего количества (объема) товаров с учетом НДС и акциза;</w:t>
      </w:r>
    </w:p>
    <w:bookmarkEnd w:id="202"/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двадцатизначный регистрационный номер декларации на товары, 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bookmarkEnd w:id="203"/>
    <w:bookmarkStart w:name="z21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СТ-1 или СТ-KZ – указывается номер товарной позиции, соответствующий наименованию товаров, используемому налогоплательщиком в 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СТ-KZ;</w:t>
      </w:r>
    </w:p>
    <w:bookmarkEnd w:id="204"/>
    <w:bookmarkStart w:name="z2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идентификатор товара в ИС ЭСФ;</w:t>
      </w:r>
    </w:p>
    <w:bookmarkEnd w:id="205"/>
    <w:bookmarkStart w:name="z21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"Всего" указывается общая сумма строк по графам 6, 8, 11, 12, 13, 15 и 16.</w:t>
      </w:r>
    </w:p>
    <w:bookmarkEnd w:id="206"/>
    <w:bookmarkStart w:name="z21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разделе G3 "Виноматериал" указывается следующие данные:</w:t>
      </w:r>
    </w:p>
    <w:bookmarkEnd w:id="207"/>
    <w:bookmarkStart w:name="z21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порядковый номер строки по каждому наименованию товаров;</w:t>
      </w:r>
    </w:p>
    <w:bookmarkEnd w:id="208"/>
    <w:bookmarkStart w:name="z21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признак происхождения товара (выбирается из справочника); </w:t>
      </w:r>
    </w:p>
    <w:bookmarkEnd w:id="209"/>
    <w:bookmarkStart w:name="z21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ПИН-код (выбирается из справочника ПИН-кодов);</w:t>
      </w:r>
    </w:p>
    <w:bookmarkEnd w:id="210"/>
    <w:bookmarkStart w:name="z22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вид, наименование виноматериала;</w:t>
      </w:r>
    </w:p>
    <w:bookmarkEnd w:id="211"/>
    <w:bookmarkStart w:name="z22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код товара (ТН ВЭД ЕАЭС);</w:t>
      </w:r>
    </w:p>
    <w:bookmarkEnd w:id="212"/>
    <w:bookmarkStart w:name="z22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(в литрах);</w:t>
      </w:r>
    </w:p>
    <w:bookmarkEnd w:id="213"/>
    <w:bookmarkStart w:name="z22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цена за литр – указывается в тенге, при импорте указывается по счету-фактуре (инвойсу), при их отсутствии по документу, подтверждающему совершение внешнеэкономической сделки;</w:t>
      </w:r>
    </w:p>
    <w:bookmarkEnd w:id="214"/>
    <w:bookmarkStart w:name="z22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стоимость товара без косвенных налогов – указывается стоимость всего количества (объема) товаров без учета НДС и акциза;</w:t>
      </w:r>
    </w:p>
    <w:bookmarkEnd w:id="215"/>
    <w:bookmarkStart w:name="z22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ставка акциза – 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bookmarkEnd w:id="216"/>
    <w:bookmarkStart w:name="z22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сумма акциза – указывается сумма акциза, исчисленная в соответствии с налоговым законодательством Республики Казахстан;</w:t>
      </w:r>
    </w:p>
    <w:bookmarkEnd w:id="217"/>
    <w:bookmarkStart w:name="z22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размер оборота по реализации (облагаемый/необлагаемый оборот). Данное поле не обязательно к заполнению;</w:t>
      </w:r>
    </w:p>
    <w:bookmarkEnd w:id="218"/>
    <w:bookmarkStart w:name="z22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размер облагаемого импорта. Данное поле не обязательно к заполнению;</w:t>
      </w:r>
    </w:p>
    <w:bookmarkEnd w:id="219"/>
    <w:bookmarkStart w:name="z22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ставка НДС – 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bookmarkEnd w:id="220"/>
    <w:bookmarkStart w:name="z23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сумма НДС – указывается сумма НДС, исчисленная в соответствии с налоговым законодательством Республики Казахстан;</w:t>
      </w:r>
    </w:p>
    <w:bookmarkEnd w:id="221"/>
    <w:bookmarkStart w:name="z23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общая стоимость товара с косвенными налогами – указывается стоимость всего количества (объема) товаров с учетом НДС и акциза;</w:t>
      </w:r>
    </w:p>
    <w:bookmarkEnd w:id="222"/>
    <w:bookmarkStart w:name="z23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двадцатизначный регистрационный номер декларации на товары, 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bookmarkEnd w:id="223"/>
    <w:bookmarkStart w:name="z23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СТ-1 или СТ-KZ – указывается номер товарной позиции, соответствующий наименованию товаров, используемому налогоплательщиком в Заявлении о выпуске товаров до подачи Декларации на товары, Декларации на товары, заявлении о ввозе товаров и уплате косвенных налогов, СТ-1 или СТ-KZ;</w:t>
      </w:r>
    </w:p>
    <w:bookmarkEnd w:id="224"/>
    <w:bookmarkStart w:name="z23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идентификатор товара в ИС ЭСФ;</w:t>
      </w:r>
    </w:p>
    <w:bookmarkEnd w:id="225"/>
    <w:bookmarkStart w:name="z23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"Всего" указывается общая сумма строк по графам 6, 8, 10, 11, 12, 14 и 15.</w:t>
      </w:r>
    </w:p>
    <w:bookmarkEnd w:id="226"/>
    <w:bookmarkStart w:name="z23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 разделе G4 "Пиво и пивные напитки" указываются следующие сведения:</w:t>
      </w:r>
    </w:p>
    <w:bookmarkEnd w:id="227"/>
    <w:bookmarkStart w:name="z23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операции (выбирается из справочника);</w:t>
      </w:r>
    </w:p>
    <w:bookmarkEnd w:id="228"/>
    <w:bookmarkStart w:name="z23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порядковый номер строки по каждому наименованию товаров;</w:t>
      </w:r>
    </w:p>
    <w:bookmarkEnd w:id="229"/>
    <w:bookmarkStart w:name="z23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признак происхождения товара (выбирается из справочника); </w:t>
      </w:r>
    </w:p>
    <w:bookmarkEnd w:id="230"/>
    <w:bookmarkStart w:name="z24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пива и пивных напитков;</w:t>
      </w:r>
    </w:p>
    <w:bookmarkEnd w:id="231"/>
    <w:bookmarkStart w:name="z24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вид продукта;</w:t>
      </w:r>
    </w:p>
    <w:bookmarkEnd w:id="232"/>
    <w:bookmarkStart w:name="z24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код товара (ТН ВЭД ЕАЭС);</w:t>
      </w:r>
    </w:p>
    <w:bookmarkEnd w:id="233"/>
    <w:bookmarkStart w:name="z24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емкость тары (в литрах);</w:t>
      </w:r>
    </w:p>
    <w:bookmarkEnd w:id="234"/>
    <w:bookmarkStart w:name="z24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количество емкостей (бутылок, банок, кег, в штуках);</w:t>
      </w:r>
    </w:p>
    <w:bookmarkEnd w:id="235"/>
    <w:bookmarkStart w:name="z24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количество (в литрах);</w:t>
      </w:r>
    </w:p>
    <w:bookmarkEnd w:id="236"/>
    <w:bookmarkStart w:name="z24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цена за единицу товара – указывается цена одной емкости, бутылки, банки, кег-бочки для пива и пивного напитка (указывается в тенге) вводится поставщиком (при импорте цена указывается по счету-фактуре (инвойсу), при их отсутствии документ, подтверждающий совершение внешнеэкономической сделки), вводится получателем;</w:t>
      </w:r>
    </w:p>
    <w:bookmarkEnd w:id="237"/>
    <w:bookmarkStart w:name="z24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стоимость товара без косвенных налогов – указывается стоимость всего количества (объема) товаров без учета НДС и акциза;</w:t>
      </w:r>
    </w:p>
    <w:bookmarkEnd w:id="238"/>
    <w:bookmarkStart w:name="z24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ставка акциза – 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bookmarkEnd w:id="239"/>
    <w:bookmarkStart w:name="z24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сумма акциза – указывается сумма акциза, исчисленная в соответствии с налоговым законодательством Республики Казахстан;</w:t>
      </w:r>
    </w:p>
    <w:bookmarkEnd w:id="240"/>
    <w:bookmarkStart w:name="z25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размер оборота по реализации (облагаемый/необлагаемый оборот). Данное поле не обязательно к заполнению;</w:t>
      </w:r>
    </w:p>
    <w:bookmarkEnd w:id="241"/>
    <w:bookmarkStart w:name="z25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размер облагаемого импорта. Данное поле не обязательно к заполнению;</w:t>
      </w:r>
    </w:p>
    <w:bookmarkEnd w:id="242"/>
    <w:bookmarkStart w:name="z25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ставка НДС – 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bookmarkEnd w:id="243"/>
    <w:bookmarkStart w:name="z25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сумма НДС – указывается сумма НДС, исчисленная в соответствии с налоговым законодательством Республики Казахстан;</w:t>
      </w:r>
    </w:p>
    <w:bookmarkEnd w:id="244"/>
    <w:bookmarkStart w:name="z25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общая стоимость товара с косвенными налогами – указывается стоимость всего количества (объема) товаров с учетом НДС и акциза;</w:t>
      </w:r>
    </w:p>
    <w:bookmarkEnd w:id="245"/>
    <w:bookmarkStart w:name="z25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двадцатизначный регистрационный номер декларации на товары, 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bookmarkEnd w:id="246"/>
    <w:bookmarkStart w:name="z25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СТ-1 или СТ-KZ – указывается номер товарной позиции, соответствующий наименованию товаров, используемому налогоплательщиком в 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СТ-KZ;</w:t>
      </w:r>
    </w:p>
    <w:bookmarkEnd w:id="247"/>
    <w:bookmarkStart w:name="z25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идентификатор товара в ИС ЭСФ;</w:t>
      </w:r>
    </w:p>
    <w:bookmarkEnd w:id="248"/>
    <w:bookmarkStart w:name="z25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"Всего" указывается общая сумма строк по графам 8, 10, 12, 13, 14, 16 и 17.</w:t>
      </w:r>
    </w:p>
    <w:bookmarkEnd w:id="249"/>
    <w:bookmarkStart w:name="z25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разделе G5 "Алкогольная продукция (кроме пива и пивного напитка)" указываются следующие сведения:</w:t>
      </w:r>
    </w:p>
    <w:bookmarkEnd w:id="250"/>
    <w:bookmarkStart w:name="z26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операции (выбирается из справочника);</w:t>
      </w:r>
    </w:p>
    <w:bookmarkEnd w:id="251"/>
    <w:bookmarkStart w:name="z26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порядковый номер строки по каждому наименованию товаров;</w:t>
      </w:r>
    </w:p>
    <w:bookmarkEnd w:id="252"/>
    <w:bookmarkStart w:name="z26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признак происхождения товара (выбирается из справочника); </w:t>
      </w:r>
    </w:p>
    <w:bookmarkEnd w:id="253"/>
    <w:bookmarkStart w:name="z26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ПИН-код (выбирается из справочника ПИН-кодов);</w:t>
      </w:r>
    </w:p>
    <w:bookmarkEnd w:id="254"/>
    <w:bookmarkStart w:name="z26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товаров;</w:t>
      </w:r>
    </w:p>
    <w:bookmarkEnd w:id="255"/>
    <w:bookmarkStart w:name="z26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код товара (ТН ВЭД ЕАЭС);</w:t>
      </w:r>
    </w:p>
    <w:bookmarkEnd w:id="256"/>
    <w:bookmarkStart w:name="z26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вид продукции (проставляется автоматически ИС ЭСФ при введении ПИН-кода);</w:t>
      </w:r>
    </w:p>
    <w:bookmarkEnd w:id="257"/>
    <w:bookmarkStart w:name="z26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емкость тары (в литрах) (проставляется автоматически ИС ЭСФ при введении ПИН-кода);</w:t>
      </w:r>
    </w:p>
    <w:bookmarkEnd w:id="258"/>
    <w:bookmarkStart w:name="z26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количество (бутылок);</w:t>
      </w:r>
    </w:p>
    <w:bookmarkEnd w:id="259"/>
    <w:bookmarkStart w:name="z26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(в литрах);</w:t>
      </w:r>
    </w:p>
    <w:bookmarkEnd w:id="260"/>
    <w:bookmarkStart w:name="z27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цена за единицу товара – цена указывается в тенге одной бутылки вводится поставщиком (при импорте цена указывается по счету-фактуре (инвойсу), при их отсутствии документ, подтверждающий совершение внешнеэкономической сделки), вводится получателем;</w:t>
      </w:r>
    </w:p>
    <w:bookmarkEnd w:id="261"/>
    <w:bookmarkStart w:name="z27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стоимость товара без косвенных налогов – указывается стоимость всего количества (объема) товаров без учета НДС и акциза;</w:t>
      </w:r>
    </w:p>
    <w:bookmarkEnd w:id="262"/>
    <w:bookmarkStart w:name="z27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крепость (% - процентное содержание спирта);</w:t>
      </w:r>
    </w:p>
    <w:bookmarkEnd w:id="263"/>
    <w:bookmarkStart w:name="z27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ставка акциза – 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bookmarkEnd w:id="264"/>
    <w:bookmarkStart w:name="z27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ставка дополнительного акциза – указывается ставка дополнительного акциза, в соответствии с налоговым законодательством Республики Казахстан. Данное поле не обязательно к заполнению;</w:t>
      </w:r>
    </w:p>
    <w:bookmarkEnd w:id="265"/>
    <w:bookmarkStart w:name="z275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сумма акциза – указывается сумма акциза, исчисленная в соответствии с налоговым законодательством Республики Казахстан;</w:t>
      </w:r>
    </w:p>
    <w:bookmarkEnd w:id="266"/>
    <w:bookmarkStart w:name="z276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размер оборота по реализации (облагаемый/необлагаемый оборот). Данное поле не обязательно к заполнению;</w:t>
      </w:r>
    </w:p>
    <w:bookmarkEnd w:id="267"/>
    <w:bookmarkStart w:name="z277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размер облагаемого импорта. Данное поле не обязательно к заполнению;</w:t>
      </w:r>
    </w:p>
    <w:bookmarkEnd w:id="268"/>
    <w:bookmarkStart w:name="z278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ставка НДС – 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bookmarkEnd w:id="269"/>
    <w:bookmarkStart w:name="z279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сумма НДС – указывается сумма НДС, исчисленная в соответствии с налоговым законодательством Республики Казахстан;</w:t>
      </w:r>
    </w:p>
    <w:bookmarkEnd w:id="270"/>
    <w:bookmarkStart w:name="z280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общая стоимость товара с косвенными налогами – указывается стоимость всего количества (объема) товаров с учетом НДС и акциза;</w:t>
      </w:r>
    </w:p>
    <w:bookmarkEnd w:id="271"/>
    <w:bookmarkStart w:name="z281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двадцатизначный регистрационный номер декларации на товары, 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bookmarkEnd w:id="272"/>
    <w:bookmarkStart w:name="z282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СТ-1 или СТ-KZ – указывается номер товарной позиции, соответствующий наименованию товаров, используемому налогоплательщиком в 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СТ-KZ;</w:t>
      </w:r>
    </w:p>
    <w:bookmarkEnd w:id="273"/>
    <w:bookmarkStart w:name="z28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идентификатор товара в ИС ЭСФ;</w:t>
      </w:r>
    </w:p>
    <w:bookmarkEnd w:id="274"/>
    <w:bookmarkStart w:name="z28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"Всего" указывается общая сумма строк по графам 8, 9, 11, 15, 16, 17, 19 и 20.</w:t>
      </w:r>
    </w:p>
    <w:bookmarkEnd w:id="275"/>
    <w:bookmarkStart w:name="z28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В разделе G6 "Данные по нефтепродуктам" указываются следующие данные:</w:t>
      </w:r>
    </w:p>
    <w:bookmarkEnd w:id="276"/>
    <w:bookmarkStart w:name="z28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операции (выбирается из справочника);</w:t>
      </w:r>
    </w:p>
    <w:bookmarkEnd w:id="277"/>
    <w:bookmarkStart w:name="z28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поставщика (выбирается один из типов поставщика из отображаемого списка);</w:t>
      </w:r>
    </w:p>
    <w:bookmarkEnd w:id="278"/>
    <w:bookmarkStart w:name="z28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органа государственных доходов (далее – ОГД) адреса отправки (отгрузки);</w:t>
      </w:r>
    </w:p>
    <w:bookmarkEnd w:id="279"/>
    <w:bookmarkStart w:name="z28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ОГД адреса доставки (поставки);</w:t>
      </w:r>
    </w:p>
    <w:bookmarkEnd w:id="280"/>
    <w:bookmarkStart w:name="z29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порядковый номер строки по каждому наименованию товаров;</w:t>
      </w:r>
    </w:p>
    <w:bookmarkEnd w:id="281"/>
    <w:bookmarkStart w:name="z29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признак происхождения товара (выбирается из справочника); </w:t>
      </w:r>
    </w:p>
    <w:bookmarkEnd w:id="282"/>
    <w:bookmarkStart w:name="z292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ПИН-код (выбирается из справочника ПИН-кодов);</w:t>
      </w:r>
    </w:p>
    <w:bookmarkEnd w:id="283"/>
    <w:bookmarkStart w:name="z293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вид, марка нефтепродукта проставляется автоматически ИС ЭСФ при введении ПИН-кода;</w:t>
      </w:r>
    </w:p>
    <w:bookmarkEnd w:id="284"/>
    <w:bookmarkStart w:name="z294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код товара (ТН ВЭД ЕАЭС);</w:t>
      </w:r>
    </w:p>
    <w:bookmarkEnd w:id="285"/>
    <w:bookmarkStart w:name="z295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продукции в емкости (в тоннах);</w:t>
      </w:r>
    </w:p>
    <w:bookmarkEnd w:id="286"/>
    <w:bookmarkStart w:name="z29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количество емкостей (в штуках) (поле необязательно для заполнения при перемещении нефтепродукта по трубопроводу);</w:t>
      </w:r>
    </w:p>
    <w:bookmarkEnd w:id="287"/>
    <w:bookmarkStart w:name="z29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количество (в тоннах);</w:t>
      </w:r>
    </w:p>
    <w:bookmarkEnd w:id="288"/>
    <w:bookmarkStart w:name="z298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цена товара за тонну;</w:t>
      </w:r>
    </w:p>
    <w:bookmarkEnd w:id="289"/>
    <w:bookmarkStart w:name="z299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стоимость товара без косвенных налогов – указывается стоимость всего количества (объема) товаров без учета НДС и акциза;</w:t>
      </w:r>
    </w:p>
    <w:bookmarkEnd w:id="290"/>
    <w:bookmarkStart w:name="z30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ставка акциза – 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bookmarkEnd w:id="291"/>
    <w:bookmarkStart w:name="z301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сумма акциза – указывается сумма акциза, исчисленная в соответствии с налоговым законодательством Республики Казахстан;</w:t>
      </w:r>
    </w:p>
    <w:bookmarkEnd w:id="292"/>
    <w:bookmarkStart w:name="z302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размер оборота по реализации (облагаемый/необлагаемый оборот). Данное поле не обязательно к заполнению;</w:t>
      </w:r>
    </w:p>
    <w:bookmarkEnd w:id="293"/>
    <w:bookmarkStart w:name="z303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размер облагаемого импорта. Данное поле не обязательно к заполнению;</w:t>
      </w:r>
    </w:p>
    <w:bookmarkEnd w:id="294"/>
    <w:bookmarkStart w:name="z304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ставка НДС – 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bookmarkEnd w:id="295"/>
    <w:bookmarkStart w:name="z305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сумма НДС – указывается сумма НДС, исчисленная в соответствии с налоговым законодательством Республики Казахстан;</w:t>
      </w:r>
    </w:p>
    <w:bookmarkEnd w:id="296"/>
    <w:bookmarkStart w:name="z306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общая стоимость товара с косвенными налогами – указывается стоимость всего количества (объема) товаров с учетом НДС и акциза;</w:t>
      </w:r>
    </w:p>
    <w:bookmarkEnd w:id="297"/>
    <w:bookmarkStart w:name="z307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двадцатизначный регистрационный номер декларации на товары, 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bookmarkEnd w:id="298"/>
    <w:bookmarkStart w:name="z308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СТ-1 или СТ-KZ – указывается номер товарной позиции, соответствующий наименованию товаров, используемому налогоплательщиком в 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СТ-KZ;</w:t>
      </w:r>
    </w:p>
    <w:bookmarkEnd w:id="299"/>
    <w:bookmarkStart w:name="z309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идентификатор товара в ИС ЭСФ;</w:t>
      </w:r>
    </w:p>
    <w:bookmarkEnd w:id="300"/>
    <w:bookmarkStart w:name="z310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"Всего" указывается общая сумма строк по графам 8, 10, 12, 13, 14, 16 и 17.</w:t>
      </w:r>
    </w:p>
    <w:bookmarkEnd w:id="301"/>
    <w:bookmarkStart w:name="z311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разделе G7 "Данные по биотопливу" указываются следующие данные:</w:t>
      </w:r>
    </w:p>
    <w:bookmarkEnd w:id="302"/>
    <w:bookmarkStart w:name="z312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операции (выбирается из справочника);</w:t>
      </w:r>
    </w:p>
    <w:bookmarkEnd w:id="303"/>
    <w:bookmarkStart w:name="z313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поставщика (выбирается один из типов поставщика из отображаемого списка);</w:t>
      </w:r>
    </w:p>
    <w:bookmarkEnd w:id="304"/>
    <w:bookmarkStart w:name="z31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ОГД адреса отправки (отгрузки);</w:t>
      </w:r>
    </w:p>
    <w:bookmarkEnd w:id="305"/>
    <w:bookmarkStart w:name="z31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ОГД адреса доставки (поставки);</w:t>
      </w:r>
    </w:p>
    <w:bookmarkEnd w:id="306"/>
    <w:bookmarkStart w:name="z316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порядковый номер строки по каждому наименованию товаров;</w:t>
      </w:r>
    </w:p>
    <w:bookmarkEnd w:id="307"/>
    <w:bookmarkStart w:name="z317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признак происхождения товара (выбирается из справочника); </w:t>
      </w:r>
    </w:p>
    <w:bookmarkEnd w:id="308"/>
    <w:bookmarkStart w:name="z318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биотоплива;</w:t>
      </w:r>
    </w:p>
    <w:bookmarkEnd w:id="309"/>
    <w:bookmarkStart w:name="z319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код товара (ТН ВЭД ЕАЭС);</w:t>
      </w:r>
    </w:p>
    <w:bookmarkEnd w:id="310"/>
    <w:bookmarkStart w:name="z320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количество продукции в емкости (в тоннах);</w:t>
      </w:r>
    </w:p>
    <w:bookmarkEnd w:id="311"/>
    <w:bookmarkStart w:name="z321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количество емкостей (в штуках) (поле необязательно для заполнения при перемещении биотоплива по трубопроводу);</w:t>
      </w:r>
    </w:p>
    <w:bookmarkEnd w:id="312"/>
    <w:bookmarkStart w:name="z322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количество (в тоннах);</w:t>
      </w:r>
    </w:p>
    <w:bookmarkEnd w:id="313"/>
    <w:bookmarkStart w:name="z323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цена товара за тонну;</w:t>
      </w:r>
    </w:p>
    <w:bookmarkEnd w:id="314"/>
    <w:bookmarkStart w:name="z324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стоимость товара без косвенных налогов – указывается стоимость всего количества (объема) товаров без учета НДС и акциза;</w:t>
      </w:r>
    </w:p>
    <w:bookmarkEnd w:id="315"/>
    <w:bookmarkStart w:name="z325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ставка акциза – 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bookmarkEnd w:id="316"/>
    <w:bookmarkStart w:name="z326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сумма акциза – указывается сумма акциза, исчисленная в соответствии с налоговым законодательством Республики Казахстан;</w:t>
      </w:r>
    </w:p>
    <w:bookmarkEnd w:id="317"/>
    <w:bookmarkStart w:name="z327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размер оборота по реализации (облагаемый/необлагаемый оборот). Данное поле не обязательно к заполнению;</w:t>
      </w:r>
    </w:p>
    <w:bookmarkEnd w:id="318"/>
    <w:bookmarkStart w:name="z328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размер облагаемого импорта. Данное поле не обязательно к заполнению;</w:t>
      </w:r>
    </w:p>
    <w:bookmarkEnd w:id="319"/>
    <w:bookmarkStart w:name="z329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ставка НДС – 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bookmarkEnd w:id="320"/>
    <w:bookmarkStart w:name="z330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сумма НДС – указывается сумма НДС, исчисленная в соответствии с налоговым законодательством Республики Казахстан;</w:t>
      </w:r>
    </w:p>
    <w:bookmarkEnd w:id="321"/>
    <w:bookmarkStart w:name="z331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общая стоимость товара с косвенными налогами – указывается стоимость всего количества (объема) товаров с учетом НДС и акциза;</w:t>
      </w:r>
    </w:p>
    <w:bookmarkEnd w:id="322"/>
    <w:bookmarkStart w:name="z332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двадцатизначный регистрационный номер декларации на товары, 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bookmarkEnd w:id="323"/>
    <w:bookmarkStart w:name="z333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СТ-1 или СТ-KZ – указывается номер товарной позиции, соответствующий наименованию товаров, используемому налогоплательщиком в 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СТ-KZ;</w:t>
      </w:r>
    </w:p>
    <w:bookmarkEnd w:id="324"/>
    <w:bookmarkStart w:name="z334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идентификатор товара в ИС ЭСФ;</w:t>
      </w:r>
    </w:p>
    <w:bookmarkEnd w:id="325"/>
    <w:bookmarkStart w:name="z335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"Всего" указывается общая сумма строк по графам 7, 9, 11, 12, 13, 15 и 16.</w:t>
      </w:r>
    </w:p>
    <w:bookmarkEnd w:id="326"/>
    <w:bookmarkStart w:name="z336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разделе G8 "Данные по табачной продукции (исключая цифровую маркировку)" указываются следующие данные:</w:t>
      </w:r>
    </w:p>
    <w:bookmarkEnd w:id="327"/>
    <w:bookmarkStart w:name="z337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операции (выбирается из справочника);</w:t>
      </w:r>
    </w:p>
    <w:bookmarkEnd w:id="328"/>
    <w:bookmarkStart w:name="z338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ОГД адреса отправки (отгрузки);</w:t>
      </w:r>
    </w:p>
    <w:bookmarkEnd w:id="329"/>
    <w:bookmarkStart w:name="z339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код ОГД адреса доставки (поставки);</w:t>
      </w:r>
    </w:p>
    <w:bookmarkEnd w:id="330"/>
    <w:bookmarkStart w:name="z340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порядковый номер строки по каждому наименованию товаров;</w:t>
      </w:r>
    </w:p>
    <w:bookmarkEnd w:id="331"/>
    <w:bookmarkStart w:name="z341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признак происхождения товара (выбирается из справочника); </w:t>
      </w:r>
    </w:p>
    <w:bookmarkEnd w:id="332"/>
    <w:bookmarkStart w:name="z342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ПИН-код (выбирается из справочника ПИН-кодов);</w:t>
      </w:r>
    </w:p>
    <w:bookmarkEnd w:id="333"/>
    <w:bookmarkStart w:name="z343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табачной продукции;</w:t>
      </w:r>
    </w:p>
    <w:bookmarkEnd w:id="334"/>
    <w:bookmarkStart w:name="z344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код товара (ТН ВЭД ЕАЭС);</w:t>
      </w:r>
    </w:p>
    <w:bookmarkEnd w:id="335"/>
    <w:bookmarkStart w:name="z345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единица измерения (штуки, килограммы, миллилитры);</w:t>
      </w:r>
    </w:p>
    <w:bookmarkEnd w:id="336"/>
    <w:bookmarkStart w:name="z346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количество табачного изделия в пачке (в штуках, килограммах, миллилитрах) (автоматически проставляется ИС ЭСФ при вводе ПИН-кода);</w:t>
      </w:r>
    </w:p>
    <w:bookmarkEnd w:id="337"/>
    <w:bookmarkStart w:name="z347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количество пачек (в штуках);</w:t>
      </w:r>
    </w:p>
    <w:bookmarkEnd w:id="338"/>
    <w:bookmarkStart w:name="z348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(в штуках, килограммах, миллилитрах);</w:t>
      </w:r>
    </w:p>
    <w:bookmarkEnd w:id="339"/>
    <w:bookmarkStart w:name="z349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цена за единицу товара – указывается в валюте договора;</w:t>
      </w:r>
    </w:p>
    <w:bookmarkEnd w:id="340"/>
    <w:bookmarkStart w:name="z350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стоимость товара без косвенных налогов – указывается стоимость всего количества (объема) товаров без учета НДС и акциза;</w:t>
      </w:r>
    </w:p>
    <w:bookmarkEnd w:id="341"/>
    <w:bookmarkStart w:name="z351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ставка акциза – 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bookmarkEnd w:id="342"/>
    <w:bookmarkStart w:name="z352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ставка дополнительного акциза – указывается ставка дополнительного акциза, в соответствии с налоговым законодательством Республики Казахстан. Данное поле не обязательно к заполнению;</w:t>
      </w:r>
    </w:p>
    <w:bookmarkEnd w:id="343"/>
    <w:bookmarkStart w:name="z353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сумма акциза – указывается сумма акциза, исчисленная в соответствии с налоговым законодательством Республики Казахстан;</w:t>
      </w:r>
    </w:p>
    <w:bookmarkEnd w:id="344"/>
    <w:bookmarkStart w:name="z354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размер оборота по реализации (облагаемый/необлагаемый оборот). Данное поле не обязательно к заполнению;</w:t>
      </w:r>
    </w:p>
    <w:bookmarkEnd w:id="345"/>
    <w:bookmarkStart w:name="z355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размер облагаемого импорта. Данное поле не обязательно к заполнению;</w:t>
      </w:r>
    </w:p>
    <w:bookmarkEnd w:id="346"/>
    <w:bookmarkStart w:name="z356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ставка НДС – 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bookmarkEnd w:id="347"/>
    <w:bookmarkStart w:name="z357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сумма НДС – указывается сумма НДС, исчисленная в соответствии с налоговым законодательством Республики Казахстан;</w:t>
      </w:r>
    </w:p>
    <w:bookmarkEnd w:id="348"/>
    <w:bookmarkStart w:name="z358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общая стоимость товара с косвенными налогами – указывается стоимость всего количества (объема) товаров с учетом НДС и акциза;</w:t>
      </w:r>
    </w:p>
    <w:bookmarkEnd w:id="349"/>
    <w:bookmarkStart w:name="z359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двадцатизначный регистрационный номер декларации на товары, 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bookmarkEnd w:id="350"/>
    <w:bookmarkStart w:name="z360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СТ-1 или СТ-KZ – указывается номер товарной позиции, соответствующий наименованию товаров, используемому налогоплательщиком в 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СТ-KZ;</w:t>
      </w:r>
    </w:p>
    <w:bookmarkEnd w:id="351"/>
    <w:bookmarkStart w:name="z361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идентификатор товара в ИС ЭСФ;</w:t>
      </w:r>
    </w:p>
    <w:bookmarkEnd w:id="352"/>
    <w:bookmarkStart w:name="z362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"Всего" указывается общая сумма строк по графам 8, 9, 11, 14, 15, 16, 18 и 19.</w:t>
      </w:r>
    </w:p>
    <w:bookmarkEnd w:id="353"/>
    <w:bookmarkStart w:name="z363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В разделе G9 "Данные по табачным изделиям (цифровая маркировка)" указываются следующие данные:</w:t>
      </w:r>
    </w:p>
    <w:bookmarkEnd w:id="354"/>
    <w:bookmarkStart w:name="z364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тип средства идентификации, где указывается:</w:t>
      </w:r>
    </w:p>
    <w:bookmarkEnd w:id="355"/>
    <w:bookmarkStart w:name="z365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– в случае, если товар промаркирован кодом Data Matrix;</w:t>
      </w:r>
    </w:p>
    <w:bookmarkEnd w:id="356"/>
    <w:bookmarkStart w:name="z366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– в случае, если товар промаркирован линейным кодом GS1-128;</w:t>
      </w:r>
    </w:p>
    <w:bookmarkEnd w:id="357"/>
    <w:bookmarkStart w:name="z367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в случае, если товар промаркирован RFID меткой;</w:t>
      </w:r>
    </w:p>
    <w:bookmarkEnd w:id="358"/>
    <w:bookmarkStart w:name="z368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– в случае, если товар промаркирован другими средствами идентификации, не указанными в настоящем подпункте;</w:t>
      </w:r>
    </w:p>
    <w:bookmarkEnd w:id="359"/>
    <w:bookmarkStart w:name="z369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порядковый номер строки по каждому наименованию товаров;</w:t>
      </w:r>
    </w:p>
    <w:bookmarkEnd w:id="360"/>
    <w:bookmarkStart w:name="z370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признак происхождения товара (выбирается из справочника); </w:t>
      </w:r>
    </w:p>
    <w:bookmarkEnd w:id="361"/>
    <w:bookmarkStart w:name="z371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 упаковки;</w:t>
      </w:r>
    </w:p>
    <w:bookmarkEnd w:id="362"/>
    <w:bookmarkStart w:name="z372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код маркировки;</w:t>
      </w:r>
    </w:p>
    <w:bookmarkEnd w:id="363"/>
    <w:bookmarkStart w:name="z373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табачной продукции;</w:t>
      </w:r>
    </w:p>
    <w:bookmarkEnd w:id="364"/>
    <w:bookmarkStart w:name="z374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код товара (ТН ВЭД ЕАЭС);</w:t>
      </w:r>
    </w:p>
    <w:bookmarkEnd w:id="365"/>
    <w:bookmarkStart w:name="z375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количество табачного изделия в штуках (паллеты, короба, блоки, пачки, сигареты);</w:t>
      </w:r>
    </w:p>
    <w:bookmarkEnd w:id="366"/>
    <w:bookmarkStart w:name="z376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количество пачек (в штуках);</w:t>
      </w:r>
    </w:p>
    <w:bookmarkEnd w:id="367"/>
    <w:bookmarkStart w:name="z377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(в килограммах);</w:t>
      </w:r>
    </w:p>
    <w:bookmarkEnd w:id="368"/>
    <w:bookmarkStart w:name="z378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количество (в миллилитрах);</w:t>
      </w:r>
    </w:p>
    <w:bookmarkEnd w:id="369"/>
    <w:bookmarkStart w:name="z379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цена за единицу товара (указывается в валюте договора);</w:t>
      </w:r>
    </w:p>
    <w:bookmarkEnd w:id="370"/>
    <w:bookmarkStart w:name="z380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стоимость товара без косвенных налогов – указывается стоимость всего количества (объема) товаров без учета НДС и акциза;</w:t>
      </w:r>
    </w:p>
    <w:bookmarkEnd w:id="371"/>
    <w:bookmarkStart w:name="z381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ставка акциза – 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bookmarkEnd w:id="372"/>
    <w:bookmarkStart w:name="z382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ставка дополнительного акциза – указывается ставка дополнительного акциза, в соответствии с налоговым законодательством Республики Казахстан. Данное поле не обязательно к заполнению;</w:t>
      </w:r>
    </w:p>
    <w:bookmarkEnd w:id="373"/>
    <w:bookmarkStart w:name="z383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сумма акциза – указывается сумма акциза, исчисленная в соответствии с налоговым законодательством Республики Казахстан;</w:t>
      </w:r>
    </w:p>
    <w:bookmarkEnd w:id="374"/>
    <w:bookmarkStart w:name="z384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размер оборота по реализации (облагаемый/необлагаемый оборот). Данное поле не обязательно к заполнению;</w:t>
      </w:r>
    </w:p>
    <w:bookmarkEnd w:id="375"/>
    <w:bookmarkStart w:name="z385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размер облагаемого импорта. Данное поле не обязательно к заполнению;</w:t>
      </w:r>
    </w:p>
    <w:bookmarkEnd w:id="376"/>
    <w:bookmarkStart w:name="z386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ставка НДС – 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bookmarkEnd w:id="377"/>
    <w:bookmarkStart w:name="z387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сумма НДС – указывается сумма НДС, исчисленная в соответствии с налоговым законодательством Республики Казахстан;</w:t>
      </w:r>
    </w:p>
    <w:bookmarkEnd w:id="378"/>
    <w:bookmarkStart w:name="z388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общая стоимость товара с косвенными налогами – указывается стоимость всего количества (объема) товаров с учетом НДС и акциза;</w:t>
      </w:r>
    </w:p>
    <w:bookmarkEnd w:id="379"/>
    <w:bookmarkStart w:name="z389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двадцатизначный регистрационный номер декларации на товары, 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bookmarkEnd w:id="380"/>
    <w:bookmarkStart w:name="z390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СТ-1 или СТ-KZ – указывается номер товарной позиции, соответствующий наименованию товаров, используемому налогоплательщиком в 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СТ-KZ;</w:t>
      </w:r>
    </w:p>
    <w:bookmarkEnd w:id="381"/>
    <w:bookmarkStart w:name="z391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идентификатор товара в ИС ЭСФ;</w:t>
      </w:r>
    </w:p>
    <w:bookmarkEnd w:id="382"/>
    <w:bookmarkStart w:name="z392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"Всего" указывается общая сумма строк по графам 8, 9, 10, 12, 15, 16, 17, 19 и 20.</w:t>
      </w:r>
    </w:p>
    <w:bookmarkEnd w:id="383"/>
    <w:bookmarkStart w:name="z393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разделе G10 "Данные по другим товарам (цифровая маркировка)" указываются следующие данные:</w:t>
      </w:r>
    </w:p>
    <w:bookmarkEnd w:id="384"/>
    <w:bookmarkStart w:name="z394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порядковый номер строки по каждому наименованию товаров;</w:t>
      </w:r>
    </w:p>
    <w:bookmarkEnd w:id="385"/>
    <w:bookmarkStart w:name="z395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признак происхождения товара (выбирается из справочника); </w:t>
      </w:r>
    </w:p>
    <w:bookmarkEnd w:id="386"/>
    <w:bookmarkStart w:name="z396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 средства идентификации;</w:t>
      </w:r>
    </w:p>
    <w:bookmarkEnd w:id="387"/>
    <w:bookmarkStart w:name="z397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тип упаковки;</w:t>
      </w:r>
    </w:p>
    <w:bookmarkEnd w:id="388"/>
    <w:bookmarkStart w:name="z398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код маркировки;</w:t>
      </w:r>
    </w:p>
    <w:bookmarkEnd w:id="389"/>
    <w:bookmarkStart w:name="z399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наименование товара;</w:t>
      </w:r>
    </w:p>
    <w:bookmarkEnd w:id="390"/>
    <w:bookmarkStart w:name="z40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код товара (ТН ВЭД ЕАЭС);</w:t>
      </w:r>
    </w:p>
    <w:bookmarkEnd w:id="391"/>
    <w:bookmarkStart w:name="z40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единица измерения;</w:t>
      </w:r>
    </w:p>
    <w:bookmarkEnd w:id="392"/>
    <w:bookmarkStart w:name="z40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(объем);</w:t>
      </w:r>
    </w:p>
    <w:bookmarkEnd w:id="393"/>
    <w:bookmarkStart w:name="z40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цена за единицу товара – указывается в валюте договора;</w:t>
      </w:r>
    </w:p>
    <w:bookmarkEnd w:id="394"/>
    <w:bookmarkStart w:name="z40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стоимость товара без косвенных налогов – указывается стоимость всего количества (объема) товаров без учета НДС и акциза;</w:t>
      </w:r>
    </w:p>
    <w:bookmarkEnd w:id="395"/>
    <w:bookmarkStart w:name="z40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ставка акциза – 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bookmarkEnd w:id="396"/>
    <w:bookmarkStart w:name="z40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сумма акциза – указывается сумма акциза, исчисленная в соответствии с налоговым законодательством Республики Казахстан;</w:t>
      </w:r>
    </w:p>
    <w:bookmarkEnd w:id="397"/>
    <w:bookmarkStart w:name="z40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размер оборота по реализации (облагаемый/необлагаемый оборот). Данное поле не обязательно к заполнению;</w:t>
      </w:r>
    </w:p>
    <w:bookmarkEnd w:id="398"/>
    <w:bookmarkStart w:name="z40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размер облагаемого импорта. Данное поле не обязательно к заполнению;</w:t>
      </w:r>
    </w:p>
    <w:bookmarkEnd w:id="399"/>
    <w:bookmarkStart w:name="z40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ставка НДС – 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bookmarkEnd w:id="400"/>
    <w:bookmarkStart w:name="z41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сумма НДС – указывается сумма НДС, исчисленная в соответствии с налоговым законодательством Республики Казахстан;</w:t>
      </w:r>
    </w:p>
    <w:bookmarkEnd w:id="401"/>
    <w:bookmarkStart w:name="z41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стоимость товара с косвенными налогами – указывается стоимость всего количества (объема) товаров с учетом НДС и акциза;</w:t>
      </w:r>
    </w:p>
    <w:bookmarkEnd w:id="402"/>
    <w:bookmarkStart w:name="z41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двадцатизначный регистрационный номер декларации на товары, 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bookmarkEnd w:id="403"/>
    <w:bookmarkStart w:name="z41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СТ-1 или СТ-KZ – указывается номер товарной позиции, соответствующий наименованию товаров, используемому налогоплательщиком в 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СТ-KZ;</w:t>
      </w:r>
    </w:p>
    <w:bookmarkEnd w:id="404"/>
    <w:bookmarkStart w:name="z41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идентификатор товара в ИС ЭСФ;</w:t>
      </w:r>
    </w:p>
    <w:bookmarkEnd w:id="405"/>
    <w:bookmarkStart w:name="z41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"Всего" указывается общая сумма строк по графам 9, 11, 13, 14, 15, 17 и 18.</w:t>
      </w:r>
    </w:p>
    <w:bookmarkEnd w:id="406"/>
    <w:bookmarkStart w:name="z41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разделе G11 "Данные по товарам, подлежащим экспортному контролю (двойного назначения, военного назначения)" указываются следующие данные:</w:t>
      </w:r>
    </w:p>
    <w:bookmarkEnd w:id="407"/>
    <w:bookmarkStart w:name="z41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порядковый номер строки по каждому наименованию товаров;</w:t>
      </w:r>
    </w:p>
    <w:bookmarkEnd w:id="408"/>
    <w:bookmarkStart w:name="z41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признак происхождения товара (выбирается из справочника); </w:t>
      </w:r>
    </w:p>
    <w:bookmarkEnd w:id="409"/>
    <w:bookmarkStart w:name="z41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товара;</w:t>
      </w:r>
    </w:p>
    <w:bookmarkEnd w:id="410"/>
    <w:bookmarkStart w:name="z42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документа (лицензии/разрешения);</w:t>
      </w:r>
    </w:p>
    <w:bookmarkEnd w:id="411"/>
    <w:bookmarkStart w:name="z42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выдачи (лицензии/разрешения);</w:t>
      </w:r>
    </w:p>
    <w:bookmarkEnd w:id="412"/>
    <w:bookmarkStart w:name="z422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дата окончания (срок окончания лицензии/разрешения);</w:t>
      </w:r>
    </w:p>
    <w:bookmarkEnd w:id="413"/>
    <w:bookmarkStart w:name="z423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код товара (ТН ВЭД ЕАЭС);</w:t>
      </w:r>
    </w:p>
    <w:bookmarkEnd w:id="414"/>
    <w:bookmarkStart w:name="z424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единица измерения;</w:t>
      </w:r>
    </w:p>
    <w:bookmarkEnd w:id="415"/>
    <w:bookmarkStart w:name="z425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количество (объем);</w:t>
      </w:r>
    </w:p>
    <w:bookmarkEnd w:id="416"/>
    <w:bookmarkStart w:name="z42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цена за единицу товара – указывается в валюте договора;</w:t>
      </w:r>
    </w:p>
    <w:bookmarkEnd w:id="417"/>
    <w:bookmarkStart w:name="z427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стоимость товара без косвенных налогов – указывается стоимость всего количества (объема) товаров без учета НДС и акциза;</w:t>
      </w:r>
    </w:p>
    <w:bookmarkEnd w:id="418"/>
    <w:bookmarkStart w:name="z428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ставка акциза – указывается ставка акциза, в соответствии с налоговым законодательством Республики Казахстан. Данное поле не обязательно к заполнению;</w:t>
      </w:r>
    </w:p>
    <w:bookmarkEnd w:id="419"/>
    <w:bookmarkStart w:name="z429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сумма акциза – указывается сумма акциза, исчисленная в соответствии с налоговым законодательством Республики Казахстан;</w:t>
      </w:r>
    </w:p>
    <w:bookmarkEnd w:id="420"/>
    <w:bookmarkStart w:name="z430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размер оборота по реализации (облагаемый/необлагаемый оборот). Данное поле не обязательно к заполнению;</w:t>
      </w:r>
    </w:p>
    <w:bookmarkEnd w:id="421"/>
    <w:bookmarkStart w:name="z431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размер облагаемого импорта. Данное поле не обязательно к заполнению;</w:t>
      </w:r>
    </w:p>
    <w:bookmarkEnd w:id="422"/>
    <w:bookmarkStart w:name="z432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ставка НДС – указывается ставка НДС, в соответствии с налоговым законодательством Республики Казахстан. Данное поле не обязательно к заполнению;</w:t>
      </w:r>
    </w:p>
    <w:bookmarkEnd w:id="423"/>
    <w:bookmarkStart w:name="z433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сумма НДС – указывается сумма НДС, исчисленная в соответствии с налоговым законодательством Республики Казахстан;</w:t>
      </w:r>
    </w:p>
    <w:bookmarkEnd w:id="424"/>
    <w:bookmarkStart w:name="z434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общая стоимость товара с косвенными налогами – указывается стоимость всего количества (объема) товаров с учетом НДС и акциза;</w:t>
      </w:r>
    </w:p>
    <w:bookmarkEnd w:id="425"/>
    <w:bookmarkStart w:name="z435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двадцатизначный регистрационный номер декларации на товары, сорока двузначный регистрационный номер СНТ, восемнадцатизначный регистрационный номер заявления о ввозе товаров и уплате косвенных налогов, тринадцатизначный регистрационный номер сертификата происхождения товара (СТ-1), одиннадцатизначный регистрационный номер сертификата происхождения товара (СТ-KZ);</w:t>
      </w:r>
    </w:p>
    <w:bookmarkEnd w:id="426"/>
    <w:bookmarkStart w:name="z436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номер товарной позиции из Заявления о выпуске товаров до подачи Декларации на товары, Декларации на товары, СНТ или заявления о ввозе товаров и уплате косвенных налогов, СТ-1 или СТ-KZ – указывается номер товарной позиции, соответствующий наименованию товаров, используемому налогоплательщиком в Заявлении о выпуске товаров до подачи Декларации на товары, Декларации на товары, СНТ или заявлении о ввозе товаров и уплате косвенных налогов, СТ-1 или СТ-KZ;</w:t>
      </w:r>
    </w:p>
    <w:bookmarkEnd w:id="427"/>
    <w:bookmarkStart w:name="z437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идентификатор товара в ИС ЭСФ;</w:t>
      </w:r>
    </w:p>
    <w:bookmarkEnd w:id="428"/>
    <w:bookmarkStart w:name="z438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"Всего" указывается общая сумма строк по графам 9, 11, 13, 14, 15, 17 и 18.</w:t>
      </w:r>
    </w:p>
    <w:bookmarkEnd w:id="429"/>
    <w:bookmarkStart w:name="z439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разделе L "Сведения по отпуску товара" указываются следующие данные:</w:t>
      </w:r>
    </w:p>
    <w:bookmarkEnd w:id="430"/>
    <w:bookmarkStart w:name="z440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отпуск товара произвел – фамилия, имя, отчество (при его наличии) лица, которое фактически произвело отпуск товара;</w:t>
      </w:r>
    </w:p>
    <w:bookmarkEnd w:id="431"/>
    <w:bookmarkStart w:name="z441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ЭЦП юридического лица (структурного подразделения юридического лица) или индивидуального предпринимателя либо лица, занимающегося частной практикой;</w:t>
      </w:r>
    </w:p>
    <w:bookmarkEnd w:id="432"/>
    <w:bookmarkStart w:name="z442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ЭЦП лица, уполномоченного подписывать СНТ;</w:t>
      </w:r>
    </w:p>
    <w:bookmarkEnd w:id="433"/>
    <w:bookmarkStart w:name="z443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лица, выписывающего СНТ;</w:t>
      </w:r>
    </w:p>
    <w:bookmarkEnd w:id="434"/>
    <w:bookmarkStart w:name="z444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отпуск товара осуществляется по доверенности – указывается номер и дата (в формате дата, месяц, год).</w:t>
      </w:r>
    </w:p>
    <w:bookmarkEnd w:id="435"/>
    <w:bookmarkStart w:name="z445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разделе М "Сведения о приемке товара" указываются следующие сведения:</w:t>
      </w:r>
    </w:p>
    <w:bookmarkEnd w:id="436"/>
    <w:bookmarkStart w:name="z446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прием/отклонение товара произвел – фамилия, имя, отчество (при его наличии) лица, которое фактически произвело прием/отклонение товара;</w:t>
      </w:r>
    </w:p>
    <w:bookmarkEnd w:id="437"/>
    <w:bookmarkStart w:name="z447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приема/отклонения товара (в формате дата, месяц, год);</w:t>
      </w:r>
    </w:p>
    <w:bookmarkEnd w:id="438"/>
    <w:bookmarkStart w:name="z448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ЭЦП юридического лица (структурного подразделения юридического лица) или индивидуального предпринимателя либо лица, занимающегося частной практикой;</w:t>
      </w:r>
    </w:p>
    <w:bookmarkEnd w:id="439"/>
    <w:bookmarkStart w:name="z449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ЭЦП лица, уполномоченного подтверждать/отклонять СНТ;</w:t>
      </w:r>
    </w:p>
    <w:bookmarkEnd w:id="440"/>
    <w:bookmarkStart w:name="z450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фамилия, имя, отчество (при его наличии) лица, подтвердившего/отклонившего СНТ;</w:t>
      </w:r>
    </w:p>
    <w:bookmarkEnd w:id="441"/>
    <w:bookmarkStart w:name="z451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приемка товара осуществляется по доверенности – указывается номер и дата (в формате дата, месяц, год).</w:t>
      </w:r>
    </w:p>
    <w:bookmarkEnd w:id="442"/>
    <w:bookmarkStart w:name="z452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разделе N "Отметки ОГД" указываются следующие сведения:</w:t>
      </w:r>
    </w:p>
    <w:bookmarkEnd w:id="443"/>
    <w:bookmarkStart w:name="z453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пункт автомобильного пропуска;</w:t>
      </w:r>
    </w:p>
    <w:bookmarkEnd w:id="444"/>
    <w:bookmarkStart w:name="z454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имя, отчество (при его наличии) сотрудника ОГД;</w:t>
      </w:r>
    </w:p>
    <w:bookmarkEnd w:id="445"/>
    <w:bookmarkStart w:name="z455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дата пересечения государственной границы (в формате дата, месяц, год); </w:t>
      </w:r>
    </w:p>
    <w:bookmarkEnd w:id="446"/>
    <w:bookmarkStart w:name="z456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время пересечения государственной границы;</w:t>
      </w:r>
    </w:p>
    <w:bookmarkEnd w:id="447"/>
    <w:bookmarkStart w:name="z457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данные о фактическом транспорте:</w:t>
      </w:r>
    </w:p>
    <w:bookmarkEnd w:id="448"/>
    <w:bookmarkStart w:name="z458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марка автомобильного транспортного средства;</w:t>
      </w:r>
    </w:p>
    <w:bookmarkEnd w:id="449"/>
    <w:bookmarkStart w:name="z459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номер автомобильного транспортного средства;</w:t>
      </w:r>
    </w:p>
    <w:bookmarkEnd w:id="450"/>
    <w:bookmarkStart w:name="z460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водителя;</w:t>
      </w:r>
    </w:p>
    <w:bookmarkEnd w:id="451"/>
    <w:bookmarkStart w:name="z461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 водителя.</w:t>
      </w:r>
    </w:p>
    <w:bookmarkEnd w:id="4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сопроводительных накладных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товары и их документооборот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3"/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4"/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5"/>
    <w:p>
      <w:pPr>
        <w:spacing w:after="0"/>
        <w:ind w:left="0"/>
        <w:jc w:val="both"/>
      </w:pPr>
      <w:r>
        <w:drawing>
          <wp:inline distT="0" distB="0" distL="0" distR="0">
            <wp:extent cx="7810500" cy="469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56"/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оформления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сопроводительных накладных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товары и их документооборот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70" w:id="4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Извещение о нарушении сроков подтверждения (не подтверждения)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получения или отклонения сопроводительной накладной на товары</w:t>
      </w:r>
    </w:p>
    <w:bookmarkEnd w:id="457"/>
    <w:bookmarkStart w:name="z47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 20__ года.</w:t>
      </w:r>
    </w:p>
    <w:bookmarkEnd w:id="458"/>
    <w:bookmarkStart w:name="z47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459"/>
    <w:bookmarkStart w:name="z47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(наименование органа государственных доходов)</w:t>
      </w:r>
    </w:p>
    <w:bookmarkEnd w:id="460"/>
    <w:bookmarkStart w:name="z47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16 Правил оформления сопроводительных накладных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товары и их документооборот, утвержденных приказом Первого заместителя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– Министра финансов Республики Казахстан от "____" ____________ 2019 года № ___ уведомляет Вас</w:t>
      </w:r>
    </w:p>
    <w:bookmarkEnd w:id="461"/>
    <w:bookmarkStart w:name="z47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 или наименование налогоплательщика)</w:t>
      </w:r>
    </w:p>
    <w:bookmarkEnd w:id="462"/>
    <w:bookmarkStart w:name="z47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номер/Бизнес-идентификационный номер</w:t>
      </w:r>
    </w:p>
    <w:bookmarkEnd w:id="463"/>
    <w:bookmarkStart w:name="z47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</w:t>
      </w:r>
    </w:p>
    <w:bookmarkEnd w:id="464"/>
    <w:bookmarkStart w:name="z47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не подтверждении получения или отклонения, подтверждение не в срок  сопроводительной накладной на товары</w:t>
      </w:r>
    </w:p>
    <w:bookmarkEnd w:id="465"/>
    <w:bookmarkStart w:name="z47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</w:t>
      </w:r>
    </w:p>
    <w:bookmarkEnd w:id="466"/>
    <w:bookmarkStart w:name="z48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</w:t>
      </w:r>
    </w:p>
    <w:bookmarkEnd w:id="467"/>
    <w:bookmarkStart w:name="z48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(номер и период представления)</w:t>
      </w:r>
    </w:p>
    <w:bookmarkEnd w:id="468"/>
    <w:bookmarkStart w:name="z48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чем, Вам необходимо явиться в течение 5 рабочих дней в орган государственных доходов по месту регистрации для дачи пояснений.</w:t>
      </w:r>
    </w:p>
    <w:bookmarkEnd w:id="4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 1424</w:t>
            </w:r>
          </w:p>
        </w:tc>
      </w:tr>
    </w:tbl>
    <w:bookmarkStart w:name="z484" w:id="4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финансов Республики Казахстан</w:t>
      </w:r>
    </w:p>
    <w:bookmarkEnd w:id="470"/>
    <w:bookmarkStart w:name="z485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19 января 2015 года № 35 "Об утверждении Правил оформления и использования сопроводительных накладных на этиловый спирт и (или) алкогольную продукцию" (зарегистрирован в Реестре государственной регистрации нормативных правовых актов под № 10314, опубликован 5 марта 2015 года в информационно-правовой системе "Әділет").</w:t>
      </w:r>
    </w:p>
    <w:bookmarkEnd w:id="471"/>
    <w:bookmarkStart w:name="z486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27 февраля 2015 года № 138 "Об утверждении Правил оформления, получения, выдачи, учета, хранения и представления сопроводительных накладных" (зарегистрирован в Реестре государственной регистрации нормативных правовых актов под № 10628, опубликован 13 апреля 2015 года в информационно-правовой системе "Әділет").</w:t>
      </w:r>
    </w:p>
    <w:bookmarkEnd w:id="472"/>
    <w:bookmarkStart w:name="z487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24 декабря 2015 года № 682 "О внесении изменений в приказ Министра финансов Республики Казахстан от 19 января 2015 года № 35 "Об утверждении Правил оформления и использования сопроводительных накладных на этиловый спирт и (или) алкогольную продукцию" (зарегистрирован в Реестре государственной регистрации нормативных правовых актов под № 12682, опубликован 26 января 2016 года в информационно-правовой системе "Әділет").</w:t>
      </w:r>
    </w:p>
    <w:bookmarkEnd w:id="473"/>
    <w:bookmarkStart w:name="z488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января 2016 года № 40 "О внесении изменений и дополнений в приказ Министра финансов Республики Казахстан от 27 февраля 2015 года № 138 "Об утверждении Правил оформления, получения, выдачи, учета, хранения и представления сопроводительных накладных" (зарегистрирован в Реестре государственной регистрации нормативных правовых актов под № 13396, опубликован 18 марта 2016 года в информационно-правовой системе "Әділет").</w:t>
      </w:r>
    </w:p>
    <w:bookmarkEnd w:id="474"/>
    <w:bookmarkStart w:name="z489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17 мая 2016 года № 234 "Об утверждении Правил оформления и использования сопроводительных накладных на табачные изделия" (зарегистрирован в Реестре государственной регистрации нормативных правовых актов под № 13790, опубликован 7 июля 2016 года в информационно-правовой системе "Әділет").</w:t>
      </w:r>
    </w:p>
    <w:bookmarkEnd w:id="475"/>
    <w:bookmarkStart w:name="z490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2016 года № 699 "О внесении изменения в приказ Министра финансов Республики Казахстан от 17 мая 2016 года № 234 "Об утверждении Правил оформления, и использования сопроводительных накладных на табачные изделия" (зарегистрирован в Реестре государственной регистрации нормативных правовых актов под № 14782, опубликован 17 февраля 2017 года в Эталонном контрольном банке нормативных правовых актов Республики Казахстан).</w:t>
      </w:r>
    </w:p>
    <w:bookmarkEnd w:id="476"/>
    <w:bookmarkStart w:name="z491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 мая 2018 года № 505 "Об утверждении Правил оформления сопроводительных накладных" (зарегистрирован в Реестре государственной регистрации нормативных правовых актов под № 16895, опубликован 25 мая 2018 года в Эталонном контрольном банке нормативных правовых актов Республики Казахстан).</w:t>
      </w:r>
    </w:p>
    <w:bookmarkEnd w:id="477"/>
    <w:bookmarkStart w:name="z492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финансов Республики Казахстан, в которые вносятся изменения, утвержденного приказом Министра финансов Республики Казахстан от 23 октября 2018 года № 936 "О внесении изменений в некоторые приказы Министра финансов Республики Казахстан" (зарегистрирован в Реестре государственной регистрации нормативных правовых актов под № 18248, опубликован 1 февраля 2019 года в Эталонном контрольном банке нормативных правовых актов Республики Казахстан).</w:t>
      </w:r>
    </w:p>
    <w:bookmarkEnd w:id="478"/>
    <w:bookmarkStart w:name="z493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 некоторых приказов Министра финансов Республики Казахстан, в которые вносятся изменения, утвержденного приказом Первого заместителя Премьер-Министра Республики Казахстан – Министра финансов Республики Казахстан от 7 октября 2019 года № 1100 "О внесении изменений в некоторые приказы Министра финансов Республики Казахстан" (зарегистрирован в Реестре государственной регистрации нормативных правовых актов под № 19457, опубликован 10 октября 2019 года в Эталонном контрольном банке нормативных правовых актов Республики Казахстан).</w:t>
      </w:r>
    </w:p>
    <w:bookmarkEnd w:id="47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